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D5509D" w:rsidRDefault="00D5509D" w:rsidP="00643A94">
      <w:pPr>
        <w:pStyle w:val="SenderAddress"/>
        <w:rPr>
          <w:lang w:val="es-PR"/>
        </w:rPr>
      </w:pPr>
      <w:proofErr w:type="spellStart"/>
      <w:r w:rsidRPr="00D5509D">
        <w:rPr>
          <w:lang w:val="es-PR"/>
        </w:rPr>
        <w:t>Efrain</w:t>
      </w:r>
      <w:proofErr w:type="spellEnd"/>
      <w:r w:rsidRPr="00D5509D">
        <w:rPr>
          <w:lang w:val="es-PR"/>
        </w:rPr>
        <w:t xml:space="preserve"> </w:t>
      </w:r>
      <w:proofErr w:type="spellStart"/>
      <w:r w:rsidRPr="00D5509D">
        <w:rPr>
          <w:lang w:val="es-PR"/>
        </w:rPr>
        <w:t>Fernandez</w:t>
      </w:r>
      <w:proofErr w:type="spellEnd"/>
    </w:p>
    <w:p w:rsidR="00FD5F91" w:rsidRPr="00D5509D" w:rsidRDefault="00D5509D" w:rsidP="00643A94">
      <w:pPr>
        <w:pStyle w:val="SenderAddress"/>
        <w:rPr>
          <w:lang w:val="es-PR"/>
        </w:rPr>
      </w:pPr>
      <w:r w:rsidRPr="00D5509D">
        <w:rPr>
          <w:lang w:val="es-PR"/>
        </w:rPr>
        <w:t>101 Trinitaria, Quintas de Campeche</w:t>
      </w:r>
    </w:p>
    <w:p w:rsidR="00FD5F91" w:rsidRDefault="00D5509D" w:rsidP="00643A94">
      <w:pPr>
        <w:pStyle w:val="SenderAddress"/>
      </w:pPr>
      <w:r>
        <w:t>Carolina, PR, 00987</w:t>
      </w:r>
    </w:p>
    <w:p w:rsidR="00FD5F91" w:rsidRDefault="00FD5F91" w:rsidP="001563CC">
      <w:pPr>
        <w:pStyle w:val="Date"/>
      </w:pPr>
    </w:p>
    <w:p w:rsidR="00465A6E" w:rsidRDefault="00A23F50" w:rsidP="00FD5F91">
      <w:pPr>
        <w:pStyle w:val="RecipientAddress"/>
      </w:pPr>
      <w:r>
        <w:t xml:space="preserve">Department of </w:t>
      </w:r>
      <w:r w:rsidR="008D71A8">
        <w:t>Veterans Affairs</w:t>
      </w:r>
    </w:p>
    <w:p w:rsidR="00FD5F91" w:rsidRPr="008D71A8" w:rsidRDefault="008D71A8" w:rsidP="00FD5F91">
      <w:pPr>
        <w:pStyle w:val="RecipientAddress"/>
      </w:pPr>
      <w:r>
        <w:t>Immediate Office of the Assistant Secretary for Information Technology</w:t>
      </w:r>
    </w:p>
    <w:p w:rsidR="00D27A70" w:rsidRPr="00845654" w:rsidRDefault="00D27A70" w:rsidP="00852CDA">
      <w:pPr>
        <w:pStyle w:val="Salutation"/>
      </w:pPr>
      <w:proofErr w:type="gramStart"/>
      <w:r w:rsidRPr="00845654">
        <w:t xml:space="preserve">Dear </w:t>
      </w:r>
      <w:r w:rsidR="00CB4B08" w:rsidRPr="00845654">
        <w:t xml:space="preserve"> </w:t>
      </w:r>
      <w:r w:rsidR="00CB4B08">
        <w:t>Human</w:t>
      </w:r>
      <w:proofErr w:type="gramEnd"/>
      <w:r w:rsidR="00CB4B08">
        <w:t xml:space="preserve"> Resources Manager </w:t>
      </w:r>
      <w:r w:rsidRPr="00845654">
        <w:t>:</w:t>
      </w:r>
    </w:p>
    <w:p w:rsidR="00C537A0" w:rsidRPr="00845654" w:rsidRDefault="00C537A0" w:rsidP="00C537A0"/>
    <w:p w:rsidR="00C537A0" w:rsidRPr="00845654" w:rsidRDefault="00C537A0" w:rsidP="00C537A0"/>
    <w:p w:rsidR="00C537A0" w:rsidRPr="00845654" w:rsidRDefault="00C537A0" w:rsidP="00C537A0"/>
    <w:p w:rsidR="00C537A0" w:rsidRPr="00C537A0" w:rsidRDefault="00C537A0" w:rsidP="003532FA">
      <w:pPr>
        <w:pStyle w:val="BodyText"/>
      </w:pPr>
      <w:r>
        <w:t xml:space="preserve">I am responding to </w:t>
      </w:r>
      <w:proofErr w:type="gramStart"/>
      <w:r>
        <w:t xml:space="preserve">your </w:t>
      </w:r>
      <w:r w:rsidRPr="003F482A">
        <w:t xml:space="preserve"> </w:t>
      </w:r>
      <w:r w:rsidR="00A23F50">
        <w:t>IN</w:t>
      </w:r>
      <w:r w:rsidR="00122B4D">
        <w:t>FORMATION</w:t>
      </w:r>
      <w:proofErr w:type="gramEnd"/>
      <w:r w:rsidR="00122B4D">
        <w:t xml:space="preserve"> TECHNOLOGY SPECIALIST, </w:t>
      </w:r>
      <w:r w:rsidRPr="003F482A">
        <w:t xml:space="preserve">because </w:t>
      </w:r>
      <w:r>
        <w:t>the position</w:t>
      </w:r>
      <w:r w:rsidRPr="003F482A">
        <w:t xml:space="preserve"> offers the opportunity to act on a very firm conviction</w:t>
      </w:r>
      <w:r>
        <w:t xml:space="preserve"> of mine</w:t>
      </w:r>
      <w:r w:rsidRPr="003F482A">
        <w:t>: that every bu</w:t>
      </w:r>
      <w:r>
        <w:t>siness should provide their customer</w:t>
      </w:r>
      <w:r w:rsidR="00845654">
        <w:t>s</w:t>
      </w:r>
      <w:r>
        <w:t xml:space="preserve"> with the excellence they deserve</w:t>
      </w:r>
      <w:r w:rsidR="003532FA">
        <w:t xml:space="preserve"> and  which your products are living proof</w:t>
      </w:r>
      <w:r w:rsidR="009B2DD3">
        <w:t>, and one on</w:t>
      </w:r>
      <w:r w:rsidR="003532FA">
        <w:t xml:space="preserve"> which I will be proud to be</w:t>
      </w:r>
      <w:r w:rsidR="00176F79">
        <w:t xml:space="preserve"> partner.</w:t>
      </w:r>
    </w:p>
    <w:p w:rsidR="00392737" w:rsidRPr="00392737" w:rsidRDefault="003532FA" w:rsidP="00392737">
      <w:pPr>
        <w:pStyle w:val="BodyText"/>
      </w:pPr>
      <w:r>
        <w:t xml:space="preserve">I submit my credentials as a candidate </w:t>
      </w:r>
      <w:r w:rsidR="00392737" w:rsidRPr="00392737">
        <w:t>with</w:t>
      </w:r>
      <w:r w:rsidR="009143E6">
        <w:t xml:space="preserve"> a background on military discipline and leadership training (PRIMARY LEADERSHIP DEVELOPMENT COURSE), Biology college education (</w:t>
      </w:r>
      <w:proofErr w:type="spellStart"/>
      <w:r w:rsidR="00770F3A">
        <w:t>Interamerican</w:t>
      </w:r>
      <w:proofErr w:type="spellEnd"/>
      <w:r w:rsidR="00770F3A">
        <w:t xml:space="preserve"> University) and strong technological background</w:t>
      </w:r>
      <w:r w:rsidR="008D71A8">
        <w:t xml:space="preserve"> </w:t>
      </w:r>
      <w:r w:rsidR="00770F3A">
        <w:t>(CISCO  CERTIFIED NETWORK ASSISTANCE) that is also fully bilingual (English/ Spanish)</w:t>
      </w:r>
      <w:r w:rsidR="00392737" w:rsidRPr="00392737">
        <w:sym w:font="Symbol" w:char="F0BE"/>
      </w:r>
      <w:r w:rsidR="00392737" w:rsidRPr="00392737">
        <w:t>and it’s one I’d like to put to work on your behalf.</w:t>
      </w:r>
    </w:p>
    <w:p w:rsidR="00392737" w:rsidRPr="00392737" w:rsidRDefault="00392737" w:rsidP="00392737">
      <w:pPr>
        <w:pStyle w:val="BodyText"/>
      </w:pPr>
      <w:r w:rsidRPr="00392737">
        <w:t xml:space="preserve">As you’ll see on the enclosed resume, the </w:t>
      </w:r>
      <w:r w:rsidRPr="00D61D3F">
        <w:t>depth of my experience</w:t>
      </w:r>
      <w:r w:rsidR="00770F3A">
        <w:t xml:space="preserve"> in soft</w:t>
      </w:r>
      <w:r w:rsidR="0047073A">
        <w:t>ware development with my own bu</w:t>
      </w:r>
      <w:r w:rsidR="00770F3A">
        <w:t>sines</w:t>
      </w:r>
      <w:r w:rsidR="0047073A">
        <w:t>s</w:t>
      </w:r>
      <w:r w:rsidR="00770F3A">
        <w:t xml:space="preserve"> (ISLA TECN</w:t>
      </w:r>
      <w:r w:rsidR="00176F79">
        <w:t>O</w:t>
      </w:r>
      <w:r w:rsidR="00770F3A">
        <w:t xml:space="preserve"> DESIGNS</w:t>
      </w:r>
      <w:r w:rsidR="008C012A">
        <w:t>) will give you</w:t>
      </w:r>
      <w:r w:rsidRPr="00392737">
        <w:t xml:space="preserve"> the opportunity to hire a real pro who needs little or no training and who is comfortable and successful with cold canvassing.</w:t>
      </w:r>
    </w:p>
    <w:p w:rsidR="00272AE7" w:rsidRDefault="00392737" w:rsidP="00392737">
      <w:pPr>
        <w:pStyle w:val="BodyText"/>
      </w:pPr>
      <w:r w:rsidRPr="00392737">
        <w:t>A personal interview would allow me to demonstrate my talents. I look forward to hearing from you so that we can schedule a meeting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A4112F" w:rsidP="00FD5F91">
      <w:pPr>
        <w:pStyle w:val="Signature"/>
      </w:pPr>
      <w:r>
        <w:t>Efrain Fernandez</w:t>
      </w:r>
    </w:p>
    <w:p w:rsidR="00392737" w:rsidRDefault="00392737" w:rsidP="00122B4D">
      <w:pPr>
        <w:pStyle w:val="ccEnclosure"/>
        <w:ind w:left="0" w:firstLine="0"/>
      </w:pPr>
    </w:p>
    <w:sectPr w:rsidR="00392737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1F" w:rsidRDefault="00FC051F" w:rsidP="000239CB">
      <w:r>
        <w:separator/>
      </w:r>
    </w:p>
  </w:endnote>
  <w:endnote w:type="continuationSeparator" w:id="0">
    <w:p w:rsidR="00FC051F" w:rsidRDefault="00FC051F" w:rsidP="0002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1F" w:rsidRDefault="00FC051F" w:rsidP="000239CB">
      <w:r>
        <w:separator/>
      </w:r>
    </w:p>
  </w:footnote>
  <w:footnote w:type="continuationSeparator" w:id="0">
    <w:p w:rsidR="00FC051F" w:rsidRDefault="00FC051F" w:rsidP="00023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8D" w:rsidRPr="000B7DA8" w:rsidRDefault="00EA7E2C" w:rsidP="000B7DA8">
    <w:pPr>
      <w:pStyle w:val="Header"/>
    </w:pPr>
    <w:r w:rsidRPr="000B7DA8">
      <w:fldChar w:fldCharType="begin"/>
    </w:r>
    <w:r w:rsidR="00FD7D8D" w:rsidRPr="000B7DA8">
      <w:instrText>MACROBUTTON DoFieldClick [Recipient Name]</w:instrText>
    </w:r>
    <w:r w:rsidRPr="000B7DA8">
      <w:fldChar w:fldCharType="end"/>
    </w:r>
    <w:r w:rsidR="00FD7D8D">
      <w:br/>
    </w:r>
    <w:fldSimple w:instr="CREATEDATE  \@ &quot;MMMM d, yyyy&quot;  \* MERGEFORMAT">
      <w:r w:rsidR="009143E6">
        <w:rPr>
          <w:noProof/>
        </w:rPr>
        <w:t>May 23, 2014</w:t>
      </w:r>
    </w:fldSimple>
    <w:r w:rsidR="00FD7D8D">
      <w:br/>
      <w:t xml:space="preserve">Page </w:t>
    </w:r>
    <w:r w:rsidRPr="000B7DA8">
      <w:rPr>
        <w:rStyle w:val="PageNumber"/>
      </w:rPr>
      <w:fldChar w:fldCharType="begin"/>
    </w:r>
    <w:r w:rsidR="00FD7D8D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3532FA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3A"/>
    <w:rsid w:val="000B7DA8"/>
    <w:rsid w:val="000F2F1D"/>
    <w:rsid w:val="00122B4D"/>
    <w:rsid w:val="0013733D"/>
    <w:rsid w:val="001563CC"/>
    <w:rsid w:val="00165240"/>
    <w:rsid w:val="00176F79"/>
    <w:rsid w:val="001B0EB0"/>
    <w:rsid w:val="001C39C4"/>
    <w:rsid w:val="001C3B37"/>
    <w:rsid w:val="001D185A"/>
    <w:rsid w:val="00204EBD"/>
    <w:rsid w:val="00206258"/>
    <w:rsid w:val="0021430B"/>
    <w:rsid w:val="00255735"/>
    <w:rsid w:val="00267CC0"/>
    <w:rsid w:val="00272AE7"/>
    <w:rsid w:val="002F341B"/>
    <w:rsid w:val="00333A3F"/>
    <w:rsid w:val="003532FA"/>
    <w:rsid w:val="00392737"/>
    <w:rsid w:val="003A65CF"/>
    <w:rsid w:val="0040090F"/>
    <w:rsid w:val="004029BF"/>
    <w:rsid w:val="00403C9C"/>
    <w:rsid w:val="00422D2C"/>
    <w:rsid w:val="00452DEA"/>
    <w:rsid w:val="00465A6E"/>
    <w:rsid w:val="0047073A"/>
    <w:rsid w:val="004B5B67"/>
    <w:rsid w:val="004E2713"/>
    <w:rsid w:val="00517A98"/>
    <w:rsid w:val="00530AAD"/>
    <w:rsid w:val="00575B10"/>
    <w:rsid w:val="005B2344"/>
    <w:rsid w:val="005F4891"/>
    <w:rsid w:val="005F4F00"/>
    <w:rsid w:val="0061751D"/>
    <w:rsid w:val="006308D8"/>
    <w:rsid w:val="00643A94"/>
    <w:rsid w:val="00650B2F"/>
    <w:rsid w:val="006D4CA1"/>
    <w:rsid w:val="006F02C2"/>
    <w:rsid w:val="00713E6C"/>
    <w:rsid w:val="00720D75"/>
    <w:rsid w:val="007334AD"/>
    <w:rsid w:val="007347D7"/>
    <w:rsid w:val="00744147"/>
    <w:rsid w:val="00753139"/>
    <w:rsid w:val="00767097"/>
    <w:rsid w:val="00770F3A"/>
    <w:rsid w:val="007834BF"/>
    <w:rsid w:val="007C2960"/>
    <w:rsid w:val="007D03C5"/>
    <w:rsid w:val="007F303E"/>
    <w:rsid w:val="008018A7"/>
    <w:rsid w:val="00845654"/>
    <w:rsid w:val="00852CDA"/>
    <w:rsid w:val="00876FF3"/>
    <w:rsid w:val="008C012A"/>
    <w:rsid w:val="008C0A78"/>
    <w:rsid w:val="008D2174"/>
    <w:rsid w:val="008D71A8"/>
    <w:rsid w:val="009143E6"/>
    <w:rsid w:val="009321DF"/>
    <w:rsid w:val="00956F81"/>
    <w:rsid w:val="00981E11"/>
    <w:rsid w:val="009A462A"/>
    <w:rsid w:val="009B2DD3"/>
    <w:rsid w:val="009E1724"/>
    <w:rsid w:val="009F2F6E"/>
    <w:rsid w:val="009F34DD"/>
    <w:rsid w:val="00A23F50"/>
    <w:rsid w:val="00A4112F"/>
    <w:rsid w:val="00A46190"/>
    <w:rsid w:val="00AE27A5"/>
    <w:rsid w:val="00B26817"/>
    <w:rsid w:val="00B34BB9"/>
    <w:rsid w:val="00B76823"/>
    <w:rsid w:val="00BD0BBB"/>
    <w:rsid w:val="00C537A0"/>
    <w:rsid w:val="00C662B7"/>
    <w:rsid w:val="00C833FF"/>
    <w:rsid w:val="00CB4B08"/>
    <w:rsid w:val="00CC2ADC"/>
    <w:rsid w:val="00CE2C65"/>
    <w:rsid w:val="00CF13D7"/>
    <w:rsid w:val="00D12684"/>
    <w:rsid w:val="00D27A70"/>
    <w:rsid w:val="00D3298A"/>
    <w:rsid w:val="00D5509D"/>
    <w:rsid w:val="00D61D3F"/>
    <w:rsid w:val="00EA5EAF"/>
    <w:rsid w:val="00EA7E2C"/>
    <w:rsid w:val="00F07C74"/>
    <w:rsid w:val="00FC051F"/>
    <w:rsid w:val="00FD0588"/>
    <w:rsid w:val="00FD5F91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BodyTextChar">
    <w:name w:val="Body Text Char"/>
    <w:basedOn w:val="DefaultParagraphFont"/>
    <w:link w:val="BodyText"/>
    <w:rsid w:val="00C537A0"/>
    <w:rPr>
      <w:sz w:val="24"/>
      <w:szCs w:val="24"/>
    </w:rPr>
  </w:style>
  <w:style w:type="character" w:customStyle="1" w:styleId="summary">
    <w:name w:val="summary"/>
    <w:basedOn w:val="DefaultParagraphFont"/>
    <w:rsid w:val="0015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o\AppData\Roaming\Microsoft\Templates\Cover%20letter%20when%20you've%20had%20many%20jo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when you've had many jobs.dot</Template>
  <TotalTime>186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 Fernandez</dc:creator>
  <cp:lastModifiedBy>Efrain Fernandez</cp:lastModifiedBy>
  <cp:revision>5</cp:revision>
  <cp:lastPrinted>2002-01-24T21:21:00Z</cp:lastPrinted>
  <dcterms:created xsi:type="dcterms:W3CDTF">2015-03-03T15:37:00Z</dcterms:created>
  <dcterms:modified xsi:type="dcterms:W3CDTF">2015-08-29T18:01:00Z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TC063692941033</vt:lpwstr>
  </property>
</Properties>
</file>